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abolitionists    </w:t>
      </w:r>
      <w:r>
        <w:t xml:space="preserve">   Ambush    </w:t>
      </w:r>
      <w:r>
        <w:t xml:space="preserve">   Army    </w:t>
      </w:r>
      <w:r>
        <w:t xml:space="preserve">   Arsenal    </w:t>
      </w:r>
      <w:r>
        <w:t xml:space="preserve">   Bayonet    </w:t>
      </w:r>
      <w:r>
        <w:t xml:space="preserve">   Blockade    </w:t>
      </w:r>
      <w:r>
        <w:t xml:space="preserve">   Borderstates    </w:t>
      </w:r>
      <w:r>
        <w:t xml:space="preserve">   casualty    </w:t>
      </w:r>
      <w:r>
        <w:t xml:space="preserve">   cavalry    </w:t>
      </w:r>
      <w:r>
        <w:t xml:space="preserve">   Charge    </w:t>
      </w:r>
      <w:r>
        <w:t xml:space="preserve">   civilwar     </w:t>
      </w:r>
      <w:r>
        <w:t xml:space="preserve">   Confederacy    </w:t>
      </w:r>
      <w:r>
        <w:t xml:space="preserve">   Drill    </w:t>
      </w:r>
      <w:r>
        <w:t xml:space="preserve">   Emacipation    </w:t>
      </w:r>
      <w:r>
        <w:t xml:space="preserve">   Flank    </w:t>
      </w:r>
      <w:r>
        <w:t xml:space="preserve">   infantry    </w:t>
      </w:r>
      <w:r>
        <w:t xml:space="preserve">   ironclad    </w:t>
      </w:r>
      <w:r>
        <w:t xml:space="preserve">   musket    </w:t>
      </w:r>
      <w:r>
        <w:t xml:space="preserve">   Navy    </w:t>
      </w:r>
      <w:r>
        <w:t xml:space="preserve">   North    </w:t>
      </w:r>
      <w:r>
        <w:t xml:space="preserve">   rebellion    </w:t>
      </w:r>
      <w:r>
        <w:t xml:space="preserve">   secession    </w:t>
      </w:r>
      <w:r>
        <w:t xml:space="preserve">   slaves    </w:t>
      </w:r>
      <w:r>
        <w:t xml:space="preserve">   South    </w:t>
      </w:r>
      <w:r>
        <w:t xml:space="preserve">   Statesrights    </w:t>
      </w:r>
      <w:r>
        <w:t xml:space="preserve">   Stockade    </w:t>
      </w:r>
      <w:r>
        <w:t xml:space="preserve">   territory    </w:t>
      </w:r>
      <w:r>
        <w:t xml:space="preserve">   Totalwar    </w:t>
      </w:r>
      <w:r>
        <w:t xml:space="preserve">   Union    </w:t>
      </w:r>
      <w:r>
        <w:t xml:space="preserve">   Westpoint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2021-10-11T04:05:34Z</dcterms:created>
  <dcterms:modified xsi:type="dcterms:W3CDTF">2021-10-11T04:05:34Z</dcterms:modified>
</cp:coreProperties>
</file>