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manifest destiny    </w:t>
      </w:r>
      <w:r>
        <w:t xml:space="preserve">   trails of tears    </w:t>
      </w:r>
      <w:r>
        <w:t xml:space="preserve">   john Marshall    </w:t>
      </w:r>
      <w:r>
        <w:t xml:space="preserve">   Andrew Jackson    </w:t>
      </w:r>
      <w:r>
        <w:t xml:space="preserve">   new Echota    </w:t>
      </w:r>
      <w:r>
        <w:t xml:space="preserve">   Cherokee phoenix    </w:t>
      </w:r>
      <w:r>
        <w:t xml:space="preserve">   john ross    </w:t>
      </w:r>
      <w:r>
        <w:t xml:space="preserve">   Sequoyah    </w:t>
      </w:r>
      <w:r>
        <w:t xml:space="preserve">   university of Georgia    </w:t>
      </w:r>
      <w:r>
        <w:t xml:space="preserve">   SALAM    </w:t>
      </w:r>
      <w:r>
        <w:t xml:space="preserve">   William McIntosh    </w:t>
      </w:r>
      <w:r>
        <w:t xml:space="preserve">   cotton gin    </w:t>
      </w:r>
      <w:r>
        <w:t xml:space="preserve">   Yazoo land fraud    </w:t>
      </w:r>
      <w:r>
        <w:t xml:space="preserve">   land lottery    </w:t>
      </w:r>
      <w:r>
        <w:t xml:space="preserve">   headright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2021-12-05T03:29:56Z</dcterms:created>
  <dcterms:modified xsi:type="dcterms:W3CDTF">2021-12-05T03:29:56Z</dcterms:modified>
</cp:coreProperties>
</file>