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and reconstruction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southerners that helped freedmen for their own benefit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segregation laws between white an black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killing by hanging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power of a state and its government are created and sustained by the permission of its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abolish slavery everywhere and forever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loyal to ones own region or section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came down to the south to actually help the freedmen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black people fled north Carolina because of economic &amp; political grievances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 rule continues to apply to some existing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restricted black peoples rights to own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test on ability to read and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withdrawal of a group from a larger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tax of a fixed sum on every liable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civil right organization in the united states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and reconstruction cross word puzzle</dc:title>
  <dcterms:created xsi:type="dcterms:W3CDTF">2021-10-11T04:06:59Z</dcterms:created>
  <dcterms:modified xsi:type="dcterms:W3CDTF">2021-10-11T04:06:59Z</dcterms:modified>
</cp:coreProperties>
</file>