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law passed as part of the Compromise of 1850, which provided southern slaveholders with legal weapons to capture slaves who had escaped to the free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emancipated slave.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behaves badly but in a sort of funny 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rises against armed forces or authority.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supervises other people or workers.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economic activity concerned with the processing of raw materials and manufacture of goods in factories.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sixteenth president of the United States, first Republican president.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favors slavery and capital punishment.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place in Virginia where an abolitionist lead a raid against a federal army.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Soft white plant grown commercially for cotton products.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action of annexing something, especially territory.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War between the north and the south (confederation and union).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kill someone for political or religious reasons.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Withdraw from some sort of union.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free.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estate where many crops and trees grow.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secretary of war and president of the Confederate States of America for the duration of the American Civil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practice or system of owning another human and forcing them to do 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island fortification located in Charleston Harbor, South Carolina. Originally constructed in 1829 as a coastal garrison.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path for slaves to go to become a free slave.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settlement of a dispute between slave and free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Seal off (a place) to prevent goods or people from entering or leaving.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candidate who seeks election in an area where they have no local connections.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public or official announcement.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case that said even free slaves do not have any rights.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soldier for the south (confederation).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state that does not allow slavery.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American abolitionist who believed armed insurrection was the only way to overthrow the institution of slavery in the United States.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crossword</dc:title>
  <dcterms:created xsi:type="dcterms:W3CDTF">2021-10-11T04:05:52Z</dcterms:created>
  <dcterms:modified xsi:type="dcterms:W3CDTF">2021-10-11T04:05:52Z</dcterms:modified>
</cp:coreProperties>
</file>