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civil war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’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aid by John Brown, the infamous Free-Soiler who had killed five proslavery men at the Pottawatomie Massacre. This time around, Brown stormed an arsenal at Harpers Ferry, Virginia (present-day West Virginia), with twenty other 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violent crisis that enveloped Kansas after Congress passed the Kansas-Nebraska Act in 1854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Union’s top general in the Civil War, who went on to become the eighteenth U.S. president.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idea that citizens in the West should vote to determine whether their respective territories would become free states or slave states upon admission to the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law passed under the Compromise of 1850 that forced Northerners to return runaway slaves to the South.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bundle of legislation that enabled the North and South to end, temporarily, the debate over the expansion of slavery. First proposed by Henry Clay and championed by Stephen Douglas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former Senator from Mississippi who was selected as the first president of the Confederacy in 1861.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party formed by disgruntled Northern abolitionists in 1848,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sixteenth president of the United States in the election of 1860.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zealous, itinerant radical who crusaded violently against slavery in the 1850s.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novel, published by Harriet Beecher Stowe in 1852, that turned Northern public opinion against slavery and the South more than anything else in the decade before the Civil War.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crossword puzzle</dc:title>
  <dcterms:created xsi:type="dcterms:W3CDTF">2021-10-11T04:06:10Z</dcterms:created>
  <dcterms:modified xsi:type="dcterms:W3CDTF">2021-10-11T04:06:10Z</dcterms:modified>
</cp:coreProperties>
</file>