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war generals and battle sites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battle of antietam     </w:t>
      </w:r>
      <w:r>
        <w:t xml:space="preserve">   battle of belmont     </w:t>
      </w:r>
      <w:r>
        <w:t xml:space="preserve">   battle of fort henry     </w:t>
      </w:r>
      <w:r>
        <w:t xml:space="preserve">   battle of fredericksburg    </w:t>
      </w:r>
      <w:r>
        <w:t xml:space="preserve">   battle of ox hill     </w:t>
      </w:r>
      <w:r>
        <w:t xml:space="preserve">   battle of richmond     </w:t>
      </w:r>
      <w:r>
        <w:t xml:space="preserve">   battle of shiloh     </w:t>
      </w:r>
      <w:r>
        <w:t xml:space="preserve">   benjamin harrison     </w:t>
      </w:r>
      <w:r>
        <w:t xml:space="preserve">   first battle of bull run     </w:t>
      </w:r>
      <w:r>
        <w:t xml:space="preserve">   george mcclellan     </w:t>
      </w:r>
      <w:r>
        <w:t xml:space="preserve">   george pickett    </w:t>
      </w:r>
      <w:r>
        <w:t xml:space="preserve">   james longstreet     </w:t>
      </w:r>
      <w:r>
        <w:t xml:space="preserve">   john mosby     </w:t>
      </w:r>
      <w:r>
        <w:t xml:space="preserve">   joseph e johnston     </w:t>
      </w:r>
      <w:r>
        <w:t xml:space="preserve">   robert e lee     </w:t>
      </w:r>
      <w:r>
        <w:t xml:space="preserve">   stonewall jackson     </w:t>
      </w:r>
      <w:r>
        <w:t xml:space="preserve">   the seven days battle     </w:t>
      </w:r>
      <w:r>
        <w:t xml:space="preserve">   ulysses s grant     </w:t>
      </w:r>
      <w:r>
        <w:t xml:space="preserve">   william tecumseh     </w:t>
      </w:r>
      <w:r>
        <w:t xml:space="preserve">   winfield scott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 generals and battle sites </dc:title>
  <dcterms:created xsi:type="dcterms:W3CDTF">2021-10-11T04:06:29Z</dcterms:created>
  <dcterms:modified xsi:type="dcterms:W3CDTF">2021-10-11T04:06:29Z</dcterms:modified>
</cp:coreProperties>
</file>