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ck, ic, x - k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frantic    </w:t>
      </w:r>
      <w:r>
        <w:t xml:space="preserve">   fabric    </w:t>
      </w:r>
      <w:r>
        <w:t xml:space="preserve">   index    </w:t>
      </w:r>
      <w:r>
        <w:t xml:space="preserve">   buckle    </w:t>
      </w:r>
      <w:r>
        <w:t xml:space="preserve">   metric    </w:t>
      </w:r>
      <w:r>
        <w:t xml:space="preserve">   attack    </w:t>
      </w:r>
      <w:r>
        <w:t xml:space="preserve">   picnic    </w:t>
      </w:r>
      <w:r>
        <w:t xml:space="preserve">   pickle    </w:t>
      </w:r>
      <w:r>
        <w:t xml:space="preserve">   stomach    </w:t>
      </w:r>
      <w:r>
        <w:t xml:space="preserve">   topic    </w:t>
      </w:r>
      <w:r>
        <w:t xml:space="preserve">   complex    </w:t>
      </w:r>
      <w:r>
        <w:t xml:space="preserve">   traffic    </w:t>
      </w:r>
      <w:r>
        <w:t xml:space="preserve">   nickel    </w:t>
      </w:r>
      <w:r>
        <w:t xml:space="preserve">   attic    </w:t>
      </w:r>
      <w:r>
        <w:t xml:space="preserve">   pocket    </w:t>
      </w:r>
      <w:r>
        <w:t xml:space="preserve">   quick    </w:t>
      </w:r>
      <w:r>
        <w:t xml:space="preserve">   relax    </w:t>
      </w:r>
      <w:r>
        <w:t xml:space="preserve">   magic    </w:t>
      </w:r>
      <w:r>
        <w:t xml:space="preserve">   chicken    </w:t>
      </w:r>
      <w:r>
        <w:t xml:space="preserve">   shock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ck, ic, x - k sound</dc:title>
  <dcterms:created xsi:type="dcterms:W3CDTF">2021-10-11T04:07:58Z</dcterms:created>
  <dcterms:modified xsi:type="dcterms:W3CDTF">2021-10-11T04:07:58Z</dcterms:modified>
</cp:coreProperties>
</file>