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Do not Steal    </w:t>
      </w:r>
      <w:r>
        <w:t xml:space="preserve">   Do not Kill    </w:t>
      </w:r>
      <w:r>
        <w:t xml:space="preserve">   I am the Lord thy God    </w:t>
      </w:r>
      <w:r>
        <w:t xml:space="preserve">   Honor thy Father and Mother    </w:t>
      </w:r>
      <w:r>
        <w:t xml:space="preserve">   Crucifix    </w:t>
      </w:r>
      <w:r>
        <w:t xml:space="preserve">   Glory Be    </w:t>
      </w:r>
      <w:r>
        <w:t xml:space="preserve">   Last Supper    </w:t>
      </w:r>
      <w:r>
        <w:t xml:space="preserve">   Reconciliaton    </w:t>
      </w:r>
      <w:r>
        <w:t xml:space="preserve">   Easter    </w:t>
      </w:r>
      <w:r>
        <w:t xml:space="preserve">   Kingdom of God    </w:t>
      </w:r>
      <w:r>
        <w:t xml:space="preserve">   Apostles    </w:t>
      </w:r>
      <w:r>
        <w:t xml:space="preserve">   Disciples    </w:t>
      </w:r>
      <w:r>
        <w:t xml:space="preserve">   Gospel    </w:t>
      </w:r>
      <w:r>
        <w:t xml:space="preserve">   Act of Sorrow    </w:t>
      </w:r>
      <w:r>
        <w:t xml:space="preserve">   Three Person in one God    </w:t>
      </w:r>
      <w:r>
        <w:t xml:space="preserve">   Ten Commandments    </w:t>
      </w:r>
      <w:r>
        <w:t xml:space="preserve">   Eucharist    </w:t>
      </w:r>
      <w:r>
        <w:t xml:space="preserve">   Matrimony    </w:t>
      </w:r>
      <w:r>
        <w:t xml:space="preserve">   Baptism    </w:t>
      </w:r>
      <w:r>
        <w:t xml:space="preserve">   Anointing of the Sick    </w:t>
      </w:r>
      <w:r>
        <w:t xml:space="preserve">   Penance    </w:t>
      </w:r>
      <w:r>
        <w:t xml:space="preserve">   Confirmation     </w:t>
      </w:r>
      <w:r>
        <w:t xml:space="preserve">   Hail Mary     </w:t>
      </w:r>
      <w:r>
        <w:t xml:space="preserve">   Our Father    </w:t>
      </w:r>
      <w:r>
        <w:t xml:space="preserve">   Seven Sacraments    </w:t>
      </w:r>
      <w:r>
        <w:t xml:space="preserve">   Blessed Trinity    </w:t>
      </w:r>
      <w:r>
        <w:t xml:space="preserve">   Holy Order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2015</dc:title>
  <dcterms:created xsi:type="dcterms:W3CDTF">2021-10-11T04:07:37Z</dcterms:created>
  <dcterms:modified xsi:type="dcterms:W3CDTF">2021-10-11T04:07:37Z</dcterms:modified>
</cp:coreProperties>
</file>