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classmates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jimmy    </w:t>
      </w:r>
      <w:r>
        <w:t xml:space="preserve">   madiline    </w:t>
      </w:r>
      <w:r>
        <w:t xml:space="preserve">   jesus    </w:t>
      </w:r>
      <w:r>
        <w:t xml:space="preserve">   beyla    </w:t>
      </w:r>
      <w:r>
        <w:t xml:space="preserve">   maya    </w:t>
      </w:r>
      <w:r>
        <w:t xml:space="preserve">   taylor    </w:t>
      </w:r>
      <w:r>
        <w:t xml:space="preserve">   brettine    </w:t>
      </w:r>
      <w:r>
        <w:t xml:space="preserve">   sarah    </w:t>
      </w:r>
      <w:r>
        <w:t xml:space="preserve">   luis    </w:t>
      </w:r>
      <w:r>
        <w:t xml:space="preserve">   many    </w:t>
      </w:r>
      <w:r>
        <w:t xml:space="preserve">   tyrell    </w:t>
      </w:r>
      <w:r>
        <w:t xml:space="preserve">   aroura    </w:t>
      </w:r>
      <w:r>
        <w:t xml:space="preserve">   sara    </w:t>
      </w:r>
      <w:r>
        <w:t xml:space="preserve">   tayanna    </w:t>
      </w:r>
      <w:r>
        <w:t xml:space="preserve">   stephanie    </w:t>
      </w:r>
      <w:r>
        <w:t xml:space="preserve">   sophie    </w:t>
      </w:r>
      <w:r>
        <w:t xml:space="preserve">   justen    </w:t>
      </w:r>
      <w:r>
        <w:t xml:space="preserve">   hailey    </w:t>
      </w:r>
      <w:r>
        <w:t xml:space="preserve">   ryllee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classmates</dc:title>
  <dcterms:created xsi:type="dcterms:W3CDTF">2021-10-11T04:10:21Z</dcterms:created>
  <dcterms:modified xsi:type="dcterms:W3CDTF">2021-10-11T04:10:21Z</dcterms:modified>
</cp:coreProperties>
</file>