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classroom objects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notebook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binder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ruler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eraser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scissors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colored pencils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pencil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objects</dc:title>
  <dcterms:created xsi:type="dcterms:W3CDTF">2021-10-11T04:12:37Z</dcterms:created>
  <dcterms:modified xsi:type="dcterms:W3CDTF">2021-10-11T04:12:37Z</dcterms:modified>
</cp:coreProperties>
</file>