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cleaning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mr sheen    </w:t>
      </w:r>
      <w:r>
        <w:t xml:space="preserve">   zoflora    </w:t>
      </w:r>
      <w:r>
        <w:t xml:space="preserve">   domestos    </w:t>
      </w:r>
      <w:r>
        <w:t xml:space="preserve">   viakal    </w:t>
      </w:r>
      <w:r>
        <w:t xml:space="preserve">   flash    </w:t>
      </w:r>
      <w:r>
        <w:t xml:space="preserve">   Mr muscle    </w:t>
      </w:r>
      <w:r>
        <w:t xml:space="preserve">   dettol    </w:t>
      </w:r>
      <w:r>
        <w:t xml:space="preserve">   disinfectant    </w:t>
      </w:r>
      <w:r>
        <w:t xml:space="preserve">   bleach    </w:t>
      </w:r>
      <w:r>
        <w:t xml:space="preserve">   bin liner    </w:t>
      </w:r>
      <w:r>
        <w:t xml:space="preserve">   hoover    </w:t>
      </w:r>
      <w:r>
        <w:t xml:space="preserve">   mop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word search</dc:title>
  <dcterms:created xsi:type="dcterms:W3CDTF">2021-10-12T14:06:06Z</dcterms:created>
  <dcterms:modified xsi:type="dcterms:W3CDTF">2021-10-12T14:06:06Z</dcterms:modified>
</cp:coreProperties>
</file>