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climate change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atmosphere    </w:t>
      </w:r>
      <w:r>
        <w:t xml:space="preserve">   carbon dioxide    </w:t>
      </w:r>
      <w:r>
        <w:t xml:space="preserve">   chlorofluorocarbons    </w:t>
      </w:r>
      <w:r>
        <w:t xml:space="preserve">   climate change    </w:t>
      </w:r>
      <w:r>
        <w:t xml:space="preserve">   co-benefits    </w:t>
      </w:r>
      <w:r>
        <w:t xml:space="preserve">   Deforestation    </w:t>
      </w:r>
      <w:r>
        <w:t xml:space="preserve">   Inundation    </w:t>
      </w:r>
      <w:r>
        <w:t xml:space="preserve">   Mitigation    </w:t>
      </w:r>
      <w:r>
        <w:t xml:space="preserve">   Ozone    </w:t>
      </w:r>
      <w:r>
        <w:t xml:space="preserve">   Recycling    </w:t>
      </w:r>
      <w:r>
        <w:t xml:space="preserve">   Reflectivity    </w:t>
      </w:r>
      <w:r>
        <w:t xml:space="preserve">   Reforestation    </w:t>
      </w:r>
      <w:r>
        <w:t xml:space="preserve">   Relative Sea Level Rise    </w:t>
      </w:r>
      <w:r>
        <w:t xml:space="preserve">   sink    </w:t>
      </w:r>
      <w:r>
        <w:t xml:space="preserve">   snowpack    </w:t>
      </w:r>
      <w:r>
        <w:t xml:space="preserve">   Solar Radiation    </w:t>
      </w:r>
      <w:r>
        <w:t xml:space="preserve">   Stratosphere    </w:t>
      </w:r>
      <w:r>
        <w:t xml:space="preserve">   Wastewater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</dc:title>
  <dcterms:created xsi:type="dcterms:W3CDTF">2021-10-16T03:44:51Z</dcterms:created>
  <dcterms:modified xsi:type="dcterms:W3CDTF">2021-10-16T03:44:51Z</dcterms:modified>
</cp:coreProperties>
</file>