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climate/ weather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winds that occupy most of the tropics and blow from the subtropical highs to the equatorial low.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Climates in which the mean temperature of the warmest month is below 10ºC; climates that are too cold to support the growth of trees.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Distant lightning that illuminates the sky but is too far away for its thunder to be heard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severe weather condition characterized by low temperatures and strong winds (greater than 32 mi/hr) bearing a great amount of snow. When these conditions continue after the falling snow has ended, it is termed a ground blizzard.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visible electrical discharge produced by thunderstorms.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atmospheric pressure at mean sea level.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Any form of water particles-liquid or solid-that falls from the atmosphere and reaches the ground.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very cold and dry air mass that forms primarily in winter and the northern interior of North America.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hurricane that forms in the western Pacific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breeze that blows from the water onto the land. Opposite of an offshore breeze.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Solid precipitation in the form of minute ice flakes that occur below 0ºC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Mass per unit volume of air; about 1.275 km per cubic meter at 0ºC and 1000 millibars.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 breeze that blows from the land out over the water. Opposite of an onshore breeze.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The cumulative force exerted on any surface by the molecules composing 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 severe tropical cyclone having winds in excess of 64 knots (74 mi/hr).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Organized thunderstorms with a cyclonic wind circulation between 35 and 64 knots.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An increase in air temperature with height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Precipitation in the form of liquid water drops that have diameters greater than that of drizzle.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The climate structure of the air space near the surface of the earth.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aggregate of ice crystals that falls from a cloud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a mixture of smoke and fog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wind direction most frequently observed during a given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fairly bright lightning flash from distant thunderstorms that illuminates a portion of the cloud.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cold air mass that forms in a high-latitude source region.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rising of water (usually cold) toward the surface from the deeper regions of a body of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period of abnormally dry weather sufficiently long enough to cause serious effects on agriculture and other activities in the affected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accumulation of daily and seasonal weather events over a long period of time. A description of aggregate weather conditions; the sum of all statistical weather information that helps describe a place or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form of energy transferred between systems by virtue of their temperature differences.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layer of soil beneath the earth's surface that remains frozen throughout the year.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Ice crystals that form on surfaces instead of dew when the dew point is below freezing.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A large expanse of air having similar temperature and humidity at any given height.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type of precipitation consisting of transparent pellets of ice 5 mm or less in diameter. Same as ice pellets.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The process by which a liquid changes into a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Water that has condensed onto objects near the ground when their temperatures have fallen below the dew point of the surface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ratio of the mass of a substance to the volume occupied by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Any sudden and heavy rain shower.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intense, rotating column of air that protrudes from a cumulonimbus cloud in the shape of a funnel or a rope and touches the ground.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 A coastal local wind that blows from the ocean onto the land. The leading edge of the breeze is termed a sea breeze front.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 Energy propagated in the form of electromagnetic waves. These waves do not need molecules to propagate them, and in a vacuum they travel at nearly 300,000 km per sec.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The state of the atmosphere in terms of such variables as temperature, cloudiness, precipitation, and radiation.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climate/ weather </dc:title>
  <dcterms:created xsi:type="dcterms:W3CDTF">2021-10-11T04:13:06Z</dcterms:created>
  <dcterms:modified xsi:type="dcterms:W3CDTF">2021-10-11T04:13:06Z</dcterms:modified>
</cp:coreProperties>
</file>