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clothes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pin    </w:t>
      </w:r>
      <w:r>
        <w:t xml:space="preserve">   earring    </w:t>
      </w:r>
      <w:r>
        <w:t xml:space="preserve">   bracelet    </w:t>
      </w:r>
      <w:r>
        <w:t xml:space="preserve">   ring    </w:t>
      </w:r>
      <w:r>
        <w:t xml:space="preserve">   necklace    </w:t>
      </w:r>
      <w:r>
        <w:t xml:space="preserve">   tie    </w:t>
      </w:r>
      <w:r>
        <w:t xml:space="preserve">   collar    </w:t>
      </w:r>
      <w:r>
        <w:t xml:space="preserve">   glasses    </w:t>
      </w:r>
      <w:r>
        <w:t xml:space="preserve">   cap    </w:t>
      </w:r>
      <w:r>
        <w:t xml:space="preserve">   boots    </w:t>
      </w:r>
      <w:r>
        <w:t xml:space="preserve">   sweater    </w:t>
      </w:r>
      <w:r>
        <w:t xml:space="preserve">   coat    </w:t>
      </w:r>
      <w:r>
        <w:t xml:space="preserve">   jacket    </w:t>
      </w:r>
      <w:r>
        <w:t xml:space="preserve">   gloves    </w:t>
      </w:r>
      <w:r>
        <w:t xml:space="preserve">   mittens    </w:t>
      </w:r>
      <w:r>
        <w:t xml:space="preserve">   scarf    </w:t>
      </w:r>
      <w:r>
        <w:t xml:space="preserve">   blouse    </w:t>
      </w:r>
      <w:r>
        <w:t xml:space="preserve">   belt    </w:t>
      </w:r>
      <w:r>
        <w:t xml:space="preserve">   suit    </w:t>
      </w:r>
      <w:r>
        <w:t xml:space="preserve">   slacks    </w:t>
      </w:r>
      <w:r>
        <w:t xml:space="preserve">   pants    </w:t>
      </w:r>
      <w:r>
        <w:t xml:space="preserve">   slippers    </w:t>
      </w:r>
      <w:r>
        <w:t xml:space="preserve">   sandles    </w:t>
      </w:r>
      <w:r>
        <w:t xml:space="preserve">   socks    </w:t>
      </w:r>
      <w:r>
        <w:t xml:space="preserve">   shoes    </w:t>
      </w:r>
      <w:r>
        <w:t xml:space="preserve">   shirt    </w:t>
      </w:r>
      <w:r>
        <w:t xml:space="preserve">   hat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clothes</dc:title>
  <dcterms:created xsi:type="dcterms:W3CDTF">2021-10-11T04:14:07Z</dcterms:created>
  <dcterms:modified xsi:type="dcterms:W3CDTF">2021-10-11T04:14:07Z</dcterms:modified>
</cp:coreProperties>
</file>