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choice    </w:t>
      </w:r>
      <w:r>
        <w:t xml:space="preserve">   victoriasecret    </w:t>
      </w:r>
      <w:r>
        <w:t xml:space="preserve">   pink    </w:t>
      </w:r>
      <w:r>
        <w:t xml:space="preserve">   oniells    </w:t>
      </w:r>
      <w:r>
        <w:t xml:space="preserve">   nike    </w:t>
      </w:r>
      <w:r>
        <w:t xml:space="preserve">   jds    </w:t>
      </w:r>
      <w:r>
        <w:t xml:space="preserve">   next    </w:t>
      </w:r>
      <w:r>
        <w:t xml:space="preserve">   ellesse    </w:t>
      </w:r>
      <w:r>
        <w:t xml:space="preserve">   universal studios    </w:t>
      </w:r>
      <w:r>
        <w:t xml:space="preserve">   macys    </w:t>
      </w:r>
      <w:r>
        <w:t xml:space="preserve">   riverisland    </w:t>
      </w:r>
      <w:r>
        <w:t xml:space="preserve">   dunnes    </w:t>
      </w:r>
      <w:r>
        <w:t xml:space="preserve">   adidas    </w:t>
      </w:r>
      <w:r>
        <w:t xml:space="preserve">   walmart    </w:t>
      </w:r>
      <w:r>
        <w:t xml:space="preserve">   forever21    </w:t>
      </w:r>
      <w:r>
        <w:t xml:space="preserve">   penneys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 brands</dc:title>
  <dcterms:created xsi:type="dcterms:W3CDTF">2021-10-11T04:13:25Z</dcterms:created>
  <dcterms:modified xsi:type="dcterms:W3CDTF">2021-10-11T04:13:25Z</dcterms:modified>
</cp:coreProperties>
</file>