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cloud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temperature    </w:t>
      </w:r>
      <w:r>
        <w:t xml:space="preserve">   weather    </w:t>
      </w:r>
      <w:r>
        <w:t xml:space="preserve">   icy    </w:t>
      </w:r>
      <w:r>
        <w:t xml:space="preserve">   hail    </w:t>
      </w:r>
      <w:r>
        <w:t xml:space="preserve">   snow    </w:t>
      </w:r>
      <w:r>
        <w:t xml:space="preserve">   sleet    </w:t>
      </w:r>
      <w:r>
        <w:t xml:space="preserve">   cloud    </w:t>
      </w:r>
      <w:r>
        <w:t xml:space="preserve">   nimbus    </w:t>
      </w:r>
      <w:r>
        <w:t xml:space="preserve">   thunderhead    </w:t>
      </w:r>
      <w:r>
        <w:t xml:space="preserve">   stratus    </w:t>
      </w:r>
      <w:r>
        <w:t xml:space="preserve">   cumulus    </w:t>
      </w:r>
      <w:r>
        <w:t xml:space="preserve">   environment    </w:t>
      </w:r>
      <w:r>
        <w:t xml:space="preserve">   evaporation    </w:t>
      </w:r>
      <w:r>
        <w:t xml:space="preserve">   condensation    </w:t>
      </w:r>
      <w:r>
        <w:t xml:space="preserve">   wispy    </w:t>
      </w:r>
      <w:r>
        <w:t xml:space="preserve">   cirrus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vocabulary</dc:title>
  <dcterms:created xsi:type="dcterms:W3CDTF">2021-10-11T04:14:55Z</dcterms:created>
  <dcterms:modified xsi:type="dcterms:W3CDTF">2021-10-11T04:14:55Z</dcterms:modified>
</cp:coreProperties>
</file>