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coast keyword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Chalk    </w:t>
      </w:r>
      <w:r>
        <w:t xml:space="preserve">   Limestone    </w:t>
      </w:r>
      <w:r>
        <w:t xml:space="preserve">   Clay    </w:t>
      </w:r>
      <w:r>
        <w:t xml:space="preserve">   Cliffs    </w:t>
      </w:r>
      <w:r>
        <w:t xml:space="preserve">   Rip-Rap    </w:t>
      </w:r>
      <w:r>
        <w:t xml:space="preserve">   Seawalls    </w:t>
      </w:r>
      <w:r>
        <w:t xml:space="preserve">   Sediment    </w:t>
      </w:r>
      <w:r>
        <w:t xml:space="preserve">   Split    </w:t>
      </w:r>
      <w:r>
        <w:t xml:space="preserve">   Mr rocks and Mrs rocks    </w:t>
      </w:r>
      <w:r>
        <w:t xml:space="preserve">   Wave erosion    </w:t>
      </w:r>
      <w:r>
        <w:t xml:space="preserve">   Stack    </w:t>
      </w:r>
      <w:r>
        <w:t xml:space="preserve">   Cracks    </w:t>
      </w:r>
      <w:r>
        <w:t xml:space="preserve">   Stump    </w:t>
      </w:r>
      <w:r>
        <w:t xml:space="preserve">   Cave    </w:t>
      </w:r>
      <w:r>
        <w:t xml:space="preserve">   Bar    </w:t>
      </w:r>
      <w:r>
        <w:t xml:space="preserve">   Waves    </w:t>
      </w:r>
      <w:r>
        <w:t xml:space="preserve">   Soft rock    </w:t>
      </w:r>
      <w:r>
        <w:t xml:space="preserve">   Hard rock    </w:t>
      </w:r>
      <w:r>
        <w:t xml:space="preserve">   Swash    </w:t>
      </w:r>
      <w:r>
        <w:t xml:space="preserve">   Fetch    </w:t>
      </w:r>
      <w:r>
        <w:t xml:space="preserve">   Abrasion    </w:t>
      </w:r>
      <w:r>
        <w:t xml:space="preserve">   Hydraulic action    </w:t>
      </w:r>
      <w:r>
        <w:t xml:space="preserve">   Backwash    </w:t>
      </w:r>
      <w:r>
        <w:t xml:space="preserve">   Bays    </w:t>
      </w:r>
      <w:r>
        <w:t xml:space="preserve">   Coast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coast keyword puzzle</dc:title>
  <dcterms:created xsi:type="dcterms:W3CDTF">2021-10-11T04:15:12Z</dcterms:created>
  <dcterms:modified xsi:type="dcterms:W3CDTF">2021-10-11T04:15:12Z</dcterms:modified>
</cp:coreProperties>
</file>