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coca cola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 und zu    </w:t>
      </w:r>
      <w:r>
        <w:t xml:space="preserve">   aufregend    </w:t>
      </w:r>
      <w:r>
        <w:t xml:space="preserve">   basketball    </w:t>
      </w:r>
      <w:r>
        <w:t xml:space="preserve">   chillen    </w:t>
      </w:r>
      <w:r>
        <w:t xml:space="preserve">   cricket    </w:t>
      </w:r>
      <w:r>
        <w:t xml:space="preserve">   fernsehen    </w:t>
      </w:r>
      <w:r>
        <w:t xml:space="preserve">   fussball    </w:t>
      </w:r>
      <w:r>
        <w:t xml:space="preserve">   hockey    </w:t>
      </w:r>
      <w:r>
        <w:t xml:space="preserve">   ich gehe    </w:t>
      </w:r>
      <w:r>
        <w:t xml:space="preserve">   ich treibe gern    </w:t>
      </w:r>
      <w:r>
        <w:t xml:space="preserve">   langweilig    </w:t>
      </w:r>
      <w:r>
        <w:t xml:space="preserve">   musik    </w:t>
      </w:r>
      <w:r>
        <w:t xml:space="preserve">   nur im sommer    </w:t>
      </w:r>
      <w:r>
        <w:t xml:space="preserve">   oft    </w:t>
      </w:r>
      <w:r>
        <w:t xml:space="preserve">   prima    </w:t>
      </w:r>
      <w:r>
        <w:t xml:space="preserve">   rad    </w:t>
      </w:r>
      <w:r>
        <w:t xml:space="preserve">   reiten    </w:t>
      </w:r>
      <w:r>
        <w:t xml:space="preserve">   schwimmen    </w:t>
      </w:r>
      <w:r>
        <w:t xml:space="preserve">   tennis    </w:t>
      </w:r>
      <w:r>
        <w:t xml:space="preserve">   tischtennis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coca cola wordsearch</dc:title>
  <dcterms:created xsi:type="dcterms:W3CDTF">2021-10-11T04:16:03Z</dcterms:created>
  <dcterms:modified xsi:type="dcterms:W3CDTF">2021-10-11T04:16:03Z</dcterms:modified>
</cp:coreProperties>
</file>