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cogheart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mechanical servant in Lily's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Lilys guardian after the school expelled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mechanical fox that stays by Lilys side?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robot that serves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professor Hartman's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Lily's godfather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lady Robert and lily met at the scrap 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annas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airship that Lily's father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cogheart hidden?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cogheart</dc:title>
  <dcterms:created xsi:type="dcterms:W3CDTF">2021-10-11T04:18:36Z</dcterms:created>
  <dcterms:modified xsi:type="dcterms:W3CDTF">2021-10-11T04:18:36Z</dcterms:modified>
</cp:coreProperties>
</file>