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cold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person who led a revolution that set up a communism state in cuba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alliance formed in 1948 by the US and western Europe against soviet union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was the name of the wall that divide Germany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did president Reagan proposed to propose to destroy soviet missiles from space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soviets building  atomic missile on Cuba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congress sent a lot of money to rebuild Europe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president Truman policy of giving american aid to nations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was Truman policy know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competition for supremacy in nuclear weapons between US and Soviet union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fist artificial satellite sent to the space by the soviet union </w:t>
            </w:r>
          </w:p>
        </w:tc>
      </w:tr>
    </w:tbl>
    <w:p>
      <w:pPr>
        <w:pStyle w:val="WordBankLarge"/>
      </w:pPr>
      <w:r>
        <w:t xml:space="preserve">   truman doctrine    </w:t>
      </w:r>
      <w:r>
        <w:t xml:space="preserve">   Berlin wall    </w:t>
      </w:r>
      <w:r>
        <w:t xml:space="preserve">   north Atlantic treaty     </w:t>
      </w:r>
      <w:r>
        <w:t xml:space="preserve">   Fidel Castro    </w:t>
      </w:r>
      <w:r>
        <w:t xml:space="preserve">   cuban missile crisis     </w:t>
      </w:r>
      <w:r>
        <w:t xml:space="preserve">   arms race    </w:t>
      </w:r>
      <w:r>
        <w:t xml:space="preserve">   sputnik    </w:t>
      </w:r>
      <w:r>
        <w:t xml:space="preserve">   star wars    </w:t>
      </w:r>
      <w:r>
        <w:t xml:space="preserve">   containment    </w:t>
      </w:r>
      <w:r>
        <w:t xml:space="preserve">   Marshall plan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cold war</dc:title>
  <dcterms:created xsi:type="dcterms:W3CDTF">2021-10-11T04:18:51Z</dcterms:created>
  <dcterms:modified xsi:type="dcterms:W3CDTF">2021-10-11T04:18:51Z</dcterms:modified>
</cp:coreProperties>
</file>