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weather camping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trekkingpoles    </w:t>
      </w:r>
      <w:r>
        <w:t xml:space="preserve">   snow    </w:t>
      </w:r>
      <w:r>
        <w:t xml:space="preserve">   woolhat    </w:t>
      </w:r>
      <w:r>
        <w:t xml:space="preserve">   handwarmers    </w:t>
      </w:r>
      <w:r>
        <w:t xml:space="preserve">   parka    </w:t>
      </w:r>
      <w:r>
        <w:t xml:space="preserve">   rope    </w:t>
      </w:r>
      <w:r>
        <w:t xml:space="preserve">   woolsocks    </w:t>
      </w:r>
      <w:r>
        <w:t xml:space="preserve">   hikingboots    </w:t>
      </w:r>
      <w:r>
        <w:t xml:space="preserve">   longunderwear    </w:t>
      </w:r>
      <w:r>
        <w:t xml:space="preserve">   waterbottles    </w:t>
      </w:r>
      <w:r>
        <w:t xml:space="preserve">   shelter    </w:t>
      </w:r>
      <w:r>
        <w:t xml:space="preserve">   hypothermic    </w:t>
      </w:r>
      <w:r>
        <w:t xml:space="preserve">   dehydration    </w:t>
      </w:r>
      <w:r>
        <w:t xml:space="preserve">   shiver    </w:t>
      </w:r>
      <w:r>
        <w:t xml:space="preserve">   numbness    </w:t>
      </w:r>
      <w:r>
        <w:t xml:space="preserve">   frostbite    </w:t>
      </w:r>
      <w:r>
        <w:t xml:space="preserve">   fleece    </w:t>
      </w:r>
      <w:r>
        <w:t xml:space="preserve">   wool    </w:t>
      </w:r>
      <w:r>
        <w:t xml:space="preserve">   gloves    </w:t>
      </w:r>
      <w:r>
        <w:t xml:space="preserve">   mittens     </w:t>
      </w:r>
      <w:r>
        <w:t xml:space="preserve">   mummybag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weather camping</dc:title>
  <dcterms:created xsi:type="dcterms:W3CDTF">2021-10-11T04:17:49Z</dcterms:created>
  <dcterms:modified xsi:type="dcterms:W3CDTF">2021-10-11T04:17:49Z</dcterms:modified>
</cp:coreProperties>
</file>