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application: Cung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many college/university use the common application system, a basic college application that can be used for multiple schools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includes information about the students class rank, GPA, academic courses, attendance rate, and any discipline incidents.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early action but if the student is accepted to the college/university.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 colleges/university offer early deadlines, by which students submit their application before the regular deadlines and receive their accepted, the school does not have to commit to attending the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more detailed financial aid application than the FAFSA and is required by some, but not all colleges/university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college/university that do not consider a college applicant finical needs when deciding admittance.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Most college/university requires essays as part of the application.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Many college/university applications require recommendation letters about the applicant.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college applicant whose parents/ legal guardian did not complete a college bachelor's degree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can include students of all race but primary serves African american students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scholarships, grants, and discount that college can award to admitted students without regard to finical aid.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 colleges/university offer a wide time frame rather than a specific deadline date for students to submit their application and receive acceptance status.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Universities that offer advanced degree award graduates degree upon completion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grade point average of core classes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term college and university can both represent four years post secondary schools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each college have a different code scores that will be forward to college based on the codes.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measure of how a student's GPA compares to other students in the same graduating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Refers to college/universities with a focus and core curriculum that includes classes in the arts, humanities, and social science.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 colleges/university require students to submit their final transcript and discipline records at the end of their senior year in high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Most colleges/university require essays as part of the application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form to be completed to determine a student's religiosity for federal financial aid.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application: Cung</dc:title>
  <dcterms:created xsi:type="dcterms:W3CDTF">2021-10-11T04:19:18Z</dcterms:created>
  <dcterms:modified xsi:type="dcterms:W3CDTF">2021-10-11T04:19:18Z</dcterms:modified>
</cp:coreProperties>
</file>