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application: Sergio Ramirez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more detailed financial aid application than the F A F 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early decision is similar to early action, but if the student is accepted to the college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 colleges require students to submit their final transcripts and discipline records at the end of their senior year in high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measure of how a student´s GPA compares to other students in the same graduating class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university that offer advanced degrees award graduate degrees upon completion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form to be completed to determine a student´s eligibility for federal financial 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the grade point average of core classes not electives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 include students of all races but primarily serves African American students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basic college application that can be used for multiple schools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income-eligible students may be able to waive or reduce college application fees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student completes his/her required coursework and graduates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colleges require essays as part of the application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terms college and university can both represent four-year post-secondary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 colleges offer early action deadlines by which students submit their full application before the regular deadline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college applicant whose parents legal guardian did not complete a college bachelor´s degree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application: Sergio Ramirez </dc:title>
  <dcterms:created xsi:type="dcterms:W3CDTF">2021-10-11T04:19:29Z</dcterms:created>
  <dcterms:modified xsi:type="dcterms:W3CDTF">2021-10-11T04:19:29Z</dcterms:modified>
</cp:coreProperties>
</file>