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college application terms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scholarships, grants, and discounts to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primarily offer degrees in undergraduates and graduate programs. ex-Juilliard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use this policy upon an applicants financial needs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students can get this on campus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many colleges require this when an applicant applies to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awarded when a student completes a 4 year college.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includes info about the students class rank,gpa, academic courses, attendance rate, and any discipline 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an applicant qualifies based on FAFSA info, the U.S. government pays for any interest accrued during colleges and gives a loan grace period after college graduation.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each college has a different one of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is a 4.0 plus some extra points the other is exactly a 3.0 or 4.0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refers to colleges with a focus and core curriculum that includes classes such as arts, humanities, social sciences, and sciences.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opposite of a subsidized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 year degrees specific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 offer a wide frame rather than a specific deadline.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colleges offer this along with acceptances and denials.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#2</dc:title>
  <dcterms:created xsi:type="dcterms:W3CDTF">2021-10-11T04:20:20Z</dcterms:created>
  <dcterms:modified xsi:type="dcterms:W3CDTF">2021-10-11T04:20:20Z</dcterms:modified>
</cp:coreProperties>
</file>