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application terms by E.ordonez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primarily offer degrees in undergraduate and graduate programs that focuson fine and performing  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 colleges/university offer a wide timeframe rather that a specifc deadline date for a students to submit their application and recsive acceptance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colleges/universities require essays as part of the application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 colleges/universities require students to submit their senior year in high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 colleges/universities offer early action deadlines by which students submit their full application before the regular deadlines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refers to colleges/universites whit a focus and core curriculum that includes classes in the arts humanities social seiences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 more detailed financial aid application than the FAFSA and is required by some but not all colleges/universities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under graduant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measure of how a student GPA compares to others students in the same graduathing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unlike subsidized loans the goverment does not supplement interest accrued during colleg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terms by E.ordonez</dc:title>
  <dcterms:created xsi:type="dcterms:W3CDTF">2021-10-11T04:20:09Z</dcterms:created>
  <dcterms:modified xsi:type="dcterms:W3CDTF">2021-10-11T04:20:09Z</dcterms:modified>
</cp:coreProperties>
</file>