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application terms by Jada Jackson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Refers to colleges/universities with a focus and core curriculum that includes classes in the arts,humanities, social sciences,and sciences.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more detailed financial aid application than the FAFSA and is required by some,but not all,colleges/universities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terms "college'' and "universities" can both represent four-year post-secondary schools.The main difference between the two is that universities usually include four-year undergraduate degrees and graduate degrees, where as most colleges do not have graduate programs.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income-eligible students may be able to waive or reduce college application fees and related  ACT/SAT fees.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(also referred to as an undergraduate Degree)-most colleges/universities award a "bachelors degree"when the student completes his/her required coursework and graduates.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early decision is simular to early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many colleges/universities use the "common Application"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colleges/universities require essays as part of the application.Essay prompts are the questions or statement to be addressed within the essay content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the grade point average(GPA) of core classes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measure of how a students GPA compares to other students in the same graduating class </w:t>
            </w:r>
          </w:p>
        </w:tc>
      </w:tr>
    </w:tbl>
    <w:p>
      <w:pPr>
        <w:pStyle w:val="WordBankLarge"/>
      </w:pPr>
      <w:r>
        <w:t xml:space="preserve">   class rank     </w:t>
      </w:r>
      <w:r>
        <w:t xml:space="preserve">   Bachelors Degree     </w:t>
      </w:r>
      <w:r>
        <w:t xml:space="preserve">   Essay prompt     </w:t>
      </w:r>
      <w:r>
        <w:t xml:space="preserve">   core GPA     </w:t>
      </w:r>
      <w:r>
        <w:t xml:space="preserve">   Liberal Arts or Liberal Education     </w:t>
      </w:r>
      <w:r>
        <w:t xml:space="preserve">   Application Fee Waivers     </w:t>
      </w:r>
      <w:r>
        <w:t xml:space="preserve">   Common Application     </w:t>
      </w:r>
      <w:r>
        <w:t xml:space="preserve">   early decision     </w:t>
      </w:r>
      <w:r>
        <w:t xml:space="preserve">   CSS profile     </w:t>
      </w:r>
      <w:r>
        <w:t xml:space="preserve">   "college vs. "university"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terms by Jada Jackson </dc:title>
  <dcterms:created xsi:type="dcterms:W3CDTF">2021-10-11T04:19:48Z</dcterms:created>
  <dcterms:modified xsi:type="dcterms:W3CDTF">2021-10-11T04:19:48Z</dcterms:modified>
</cp:coreProperties>
</file>