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college application terms s.aye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referred to as an undergraduate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college do not have graduate programs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income eligible student may be able to waive or reduce college application 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statement to be addressed within the essay content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basic college application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known as the college scholarship service profile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of how a student's GPA compares to other students in the same graduating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student does not have to commit to attending the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grade point average (GPA)of core classes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early decision is similar to early action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s.aye </dc:title>
  <dcterms:created xsi:type="dcterms:W3CDTF">2021-10-11T04:19:56Z</dcterms:created>
  <dcterms:modified xsi:type="dcterms:W3CDTF">2021-10-11T04:19:56Z</dcterms:modified>
</cp:coreProperties>
</file>