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arizona    </w:t>
      </w:r>
      <w:r>
        <w:t xml:space="preserve">   arkansas    </w:t>
      </w:r>
      <w:r>
        <w:t xml:space="preserve">   baylor    </w:t>
      </w:r>
      <w:r>
        <w:t xml:space="preserve">   boisestate    </w:t>
      </w:r>
      <w:r>
        <w:t xml:space="preserve">   butler    </w:t>
      </w:r>
      <w:r>
        <w:t xml:space="preserve">   davidson    </w:t>
      </w:r>
      <w:r>
        <w:t xml:space="preserve">   duke    </w:t>
      </w:r>
      <w:r>
        <w:t xml:space="preserve">   georgetown    </w:t>
      </w:r>
      <w:r>
        <w:t xml:space="preserve">   gonzaga    </w:t>
      </w:r>
      <w:r>
        <w:t xml:space="preserve">   iowastate    </w:t>
      </w:r>
      <w:r>
        <w:t xml:space="preserve">   kansas    </w:t>
      </w:r>
      <w:r>
        <w:t xml:space="preserve">   kentucky    </w:t>
      </w:r>
      <w:r>
        <w:t xml:space="preserve">   louisville    </w:t>
      </w:r>
      <w:r>
        <w:t xml:space="preserve">   maryland    </w:t>
      </w:r>
      <w:r>
        <w:t xml:space="preserve">   northcarolina    </w:t>
      </w:r>
      <w:r>
        <w:t xml:space="preserve">   northerniowa    </w:t>
      </w:r>
      <w:r>
        <w:t xml:space="preserve">   notredame    </w:t>
      </w:r>
      <w:r>
        <w:t xml:space="preserve">   oklahoma    </w:t>
      </w:r>
      <w:r>
        <w:t xml:space="preserve">   smu    </w:t>
      </w:r>
      <w:r>
        <w:t xml:space="preserve">   utah    </w:t>
      </w:r>
      <w:r>
        <w:t xml:space="preserve">   villanova    </w:t>
      </w:r>
      <w:r>
        <w:t xml:space="preserve">   virginia    </w:t>
      </w:r>
      <w:r>
        <w:t xml:space="preserve">   westvirginia    </w:t>
      </w:r>
      <w:r>
        <w:t xml:space="preserve">   wichitastate    </w:t>
      </w:r>
      <w:r>
        <w:t xml:space="preserve">   wisconsin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basketball</dc:title>
  <dcterms:created xsi:type="dcterms:W3CDTF">2021-10-11T04:19:14Z</dcterms:created>
  <dcterms:modified xsi:type="dcterms:W3CDTF">2021-10-11T04:19:14Z</dcterms:modified>
</cp:coreProperties>
</file>