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fair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credits    </w:t>
      </w:r>
      <w:r>
        <w:t xml:space="preserve">   transfer    </w:t>
      </w:r>
      <w:r>
        <w:t xml:space="preserve">   community    </w:t>
      </w:r>
      <w:r>
        <w:t xml:space="preserve">   applications    </w:t>
      </w:r>
      <w:r>
        <w:t xml:space="preserve">   resume    </w:t>
      </w:r>
      <w:r>
        <w:t xml:space="preserve">   interview    </w:t>
      </w:r>
      <w:r>
        <w:t xml:space="preserve">   career    </w:t>
      </w:r>
      <w:r>
        <w:t xml:space="preserve">   job    </w:t>
      </w:r>
      <w:r>
        <w:t xml:space="preserve">   masters    </w:t>
      </w:r>
      <w:r>
        <w:t xml:space="preserve">   bachelors    </w:t>
      </w:r>
      <w:r>
        <w:t xml:space="preserve">   degree    </w:t>
      </w:r>
      <w:r>
        <w:t xml:space="preserve">   coastguard    </w:t>
      </w:r>
      <w:r>
        <w:t xml:space="preserve">   marines    </w:t>
      </w:r>
      <w:r>
        <w:t xml:space="preserve">   airforce    </w:t>
      </w:r>
      <w:r>
        <w:t xml:space="preserve">   navy    </w:t>
      </w:r>
      <w:r>
        <w:t xml:space="preserve">   army    </w:t>
      </w:r>
      <w:r>
        <w:t xml:space="preserve">   act    </w:t>
      </w:r>
      <w:r>
        <w:t xml:space="preserve">   loans    </w:t>
      </w:r>
      <w:r>
        <w:t xml:space="preserve">   grants    </w:t>
      </w:r>
      <w:r>
        <w:t xml:space="preserve">   scholarship    </w:t>
      </w:r>
      <w:r>
        <w:t xml:space="preserve">   internship    </w:t>
      </w:r>
      <w:r>
        <w:t xml:space="preserve">   training    </w:t>
      </w:r>
      <w:r>
        <w:t xml:space="preserve">   university    </w:t>
      </w:r>
      <w:r>
        <w:t xml:space="preserve">   college    </w:t>
      </w:r>
      <w:r>
        <w:t xml:space="preserve">   military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fair</dc:title>
  <dcterms:created xsi:type="dcterms:W3CDTF">2021-10-11T04:20:03Z</dcterms:created>
  <dcterms:modified xsi:type="dcterms:W3CDTF">2021-10-11T04:20:03Z</dcterms:modified>
</cp:coreProperties>
</file>