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colores </w:t>
      </w:r>
    </w:p>
    <w:p>
      <w:pPr>
        <w:pStyle w:val="Questions"/>
      </w:pPr>
      <w:r>
        <w:t xml:space="preserve">1. ZULA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OROJ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NGERO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ODRAOM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ANOLCB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DVEER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AROLAILM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NAAAODJARN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RSODAO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SRGI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FAEC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ARRNÓM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ODROAD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TDAAELPO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Azul    </w:t>
      </w:r>
      <w:r>
        <w:t xml:space="preserve">   Rojo    </w:t>
      </w:r>
      <w:r>
        <w:t xml:space="preserve">   Negro    </w:t>
      </w:r>
      <w:r>
        <w:t xml:space="preserve">   Morado    </w:t>
      </w:r>
      <w:r>
        <w:t xml:space="preserve">   Blanco    </w:t>
      </w:r>
      <w:r>
        <w:t xml:space="preserve">   Verde    </w:t>
      </w:r>
      <w:r>
        <w:t xml:space="preserve">   Amarillo    </w:t>
      </w:r>
      <w:r>
        <w:t xml:space="preserve">   Anaranjado    </w:t>
      </w:r>
      <w:r>
        <w:t xml:space="preserve">   Rosado    </w:t>
      </w:r>
      <w:r>
        <w:t xml:space="preserve">   Gris    </w:t>
      </w:r>
      <w:r>
        <w:t xml:space="preserve">   Cafe    </w:t>
      </w:r>
      <w:r>
        <w:t xml:space="preserve">   Marrón     </w:t>
      </w:r>
      <w:r>
        <w:t xml:space="preserve">   Dorado    </w:t>
      </w:r>
      <w:r>
        <w:t xml:space="preserve">   Plateado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colores </dc:title>
  <dcterms:created xsi:type="dcterms:W3CDTF">2021-10-11T04:22:21Z</dcterms:created>
  <dcterms:modified xsi:type="dcterms:W3CDTF">2021-10-11T04:22:21Z</dcterms:modified>
</cp:coreProperties>
</file>