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RED ORANGE    </w:t>
      </w:r>
      <w:r>
        <w:t xml:space="preserve">   OLIVE    </w:t>
      </w:r>
      <w:r>
        <w:t xml:space="preserve">   RAINBOW    </w:t>
      </w:r>
      <w:r>
        <w:t xml:space="preserve">   GOLD    </w:t>
      </w:r>
      <w:r>
        <w:t xml:space="preserve">   SILVER    </w:t>
      </w:r>
      <w:r>
        <w:t xml:space="preserve">   LIGHT BLUE    </w:t>
      </w:r>
      <w:r>
        <w:t xml:space="preserve">   LIGHT GREEN    </w:t>
      </w:r>
      <w:r>
        <w:t xml:space="preserve">   TEAL    </w:t>
      </w:r>
      <w:r>
        <w:t xml:space="preserve">   ORANGE    </w:t>
      </w:r>
      <w:r>
        <w:t xml:space="preserve">   RED    </w:t>
      </w:r>
      <w:r>
        <w:t xml:space="preserve">   PINK    </w:t>
      </w:r>
      <w:r>
        <w:t xml:space="preserve">   BROWN    </w:t>
      </w:r>
      <w:r>
        <w:t xml:space="preserve">   TAN    </w:t>
      </w:r>
      <w:r>
        <w:t xml:space="preserve">   WHITE    </w:t>
      </w:r>
      <w:r>
        <w:t xml:space="preserve">   BLACK    </w:t>
      </w:r>
      <w:r>
        <w:t xml:space="preserve">   PURPLE    </w:t>
      </w:r>
      <w:r>
        <w:t xml:space="preserve">   YELLOW    </w:t>
      </w:r>
      <w:r>
        <w:t xml:space="preserve">   GREEN    </w:t>
      </w:r>
      <w:r>
        <w:t xml:space="preserve">   BLUE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</dc:title>
  <dcterms:created xsi:type="dcterms:W3CDTF">2021-10-11T04:22:50Z</dcterms:created>
  <dcterms:modified xsi:type="dcterms:W3CDTF">2021-10-11T04:22:50Z</dcterms:modified>
</cp:coreProperties>
</file>