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lime green    </w:t>
      </w:r>
      <w:r>
        <w:t xml:space="preserve">   blood orange    </w:t>
      </w:r>
      <w:r>
        <w:t xml:space="preserve">   cream    </w:t>
      </w:r>
      <w:r>
        <w:t xml:space="preserve">   ivory    </w:t>
      </w:r>
      <w:r>
        <w:t xml:space="preserve">   white    </w:t>
      </w:r>
      <w:r>
        <w:t xml:space="preserve">   beige    </w:t>
      </w:r>
      <w:r>
        <w:t xml:space="preserve">   peach    </w:t>
      </w:r>
      <w:r>
        <w:t xml:space="preserve">   fuchsia    </w:t>
      </w:r>
      <w:r>
        <w:t xml:space="preserve">   teal    </w:t>
      </w:r>
      <w:r>
        <w:t xml:space="preserve">   turquoise    </w:t>
      </w:r>
      <w:r>
        <w:t xml:space="preserve">   tiffany blue    </w:t>
      </w:r>
      <w:r>
        <w:t xml:space="preserve">   lavender    </w:t>
      </w:r>
      <w:r>
        <w:t xml:space="preserve">   lilac    </w:t>
      </w:r>
      <w:r>
        <w:t xml:space="preserve">   orchid    </w:t>
      </w:r>
      <w:r>
        <w:t xml:space="preserve">   burgundy    </w:t>
      </w:r>
      <w:r>
        <w:t xml:space="preserve">   crimson    </w:t>
      </w:r>
      <w:r>
        <w:t xml:space="preserve">   cyan    </w:t>
      </w:r>
      <w:r>
        <w:t xml:space="preserve">   magenta    </w:t>
      </w:r>
      <w:r>
        <w:t xml:space="preserve">   light pink    </w:t>
      </w:r>
      <w:r>
        <w:t xml:space="preserve">   light orchid    </w:t>
      </w:r>
      <w:r>
        <w:t xml:space="preserve">   light purple    </w:t>
      </w:r>
      <w:r>
        <w:t xml:space="preserve">   light blue    </w:t>
      </w:r>
      <w:r>
        <w:t xml:space="preserve">   light yellow    </w:t>
      </w:r>
      <w:r>
        <w:t xml:space="preserve">   light green    </w:t>
      </w:r>
      <w:r>
        <w:t xml:space="preserve">   dark red    </w:t>
      </w:r>
      <w:r>
        <w:t xml:space="preserve">   royal blue    </w:t>
      </w:r>
      <w:r>
        <w:t xml:space="preserve">   royal yellow    </w:t>
      </w:r>
      <w:r>
        <w:t xml:space="preserve">   forest green    </w:t>
      </w:r>
      <w:r>
        <w:t xml:space="preserve">   mint green    </w:t>
      </w:r>
      <w:r>
        <w:t xml:space="preserve">   light lavender    </w:t>
      </w:r>
      <w:r>
        <w:t xml:space="preserve">   light lilac    </w:t>
      </w:r>
      <w:r>
        <w:t xml:space="preserve">   soft pink    </w:t>
      </w:r>
      <w:r>
        <w:t xml:space="preserve">   hot pink    </w:t>
      </w:r>
      <w:r>
        <w:t xml:space="preserve">   mahogany    </w:t>
      </w:r>
      <w:r>
        <w:t xml:space="preserve">   copper    </w:t>
      </w:r>
      <w:r>
        <w:t xml:space="preserve">   silver    </w:t>
      </w:r>
      <w:r>
        <w:t xml:space="preserve">   gold    </w:t>
      </w:r>
      <w:r>
        <w:t xml:space="preserve">   gray    </w:t>
      </w:r>
      <w:r>
        <w:t xml:space="preserve">   brown    </w:t>
      </w:r>
      <w:r>
        <w:t xml:space="preserve">   black    </w:t>
      </w:r>
      <w:r>
        <w:t xml:space="preserve">   pink    </w:t>
      </w:r>
      <w:r>
        <w:t xml:space="preserve">   purple    </w:t>
      </w:r>
      <w:r>
        <w:t xml:space="preserve">   blue    </w:t>
      </w:r>
      <w:r>
        <w:t xml:space="preserve">   green    </w:t>
      </w:r>
      <w:r>
        <w:t xml:space="preserve">   yellow    </w:t>
      </w:r>
      <w:r>
        <w:t xml:space="preserve">   orange    </w:t>
      </w:r>
      <w:r>
        <w:t xml:space="preserve">   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2021-10-11T04:21:51Z</dcterms:created>
  <dcterms:modified xsi:type="dcterms:W3CDTF">2021-10-11T04:21:51Z</dcterms:modified>
</cp:coreProperties>
</file>