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black    </w:t>
      </w:r>
      <w:r>
        <w:t xml:space="preserve">   blue    </w:t>
      </w:r>
      <w:r>
        <w:t xml:space="preserve">   brown    </w:t>
      </w:r>
      <w:r>
        <w:t xml:space="preserve">   burgundy    </w:t>
      </w:r>
      <w:r>
        <w:t xml:space="preserve">   clear    </w:t>
      </w:r>
      <w:r>
        <w:t xml:space="preserve">   gray    </w:t>
      </w:r>
      <w:r>
        <w:t xml:space="preserve">   green    </w:t>
      </w:r>
      <w:r>
        <w:t xml:space="preserve">   neon    </w:t>
      </w:r>
      <w:r>
        <w:t xml:space="preserve">   orange    </w:t>
      </w:r>
      <w:r>
        <w:t xml:space="preserve">   pink    </w:t>
      </w:r>
      <w:r>
        <w:t xml:space="preserve">   purple    </w:t>
      </w:r>
      <w:r>
        <w:t xml:space="preserve">   red    </w:t>
      </w:r>
      <w:r>
        <w:t xml:space="preserve">   white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2021-10-11T04:21:32Z</dcterms:created>
  <dcterms:modified xsi:type="dcterms:W3CDTF">2021-10-11T04:21:32Z</dcterms:modified>
</cp:coreProperties>
</file>