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lavender    </w:t>
      </w:r>
      <w:r>
        <w:t xml:space="preserve">   ivory    </w:t>
      </w:r>
      <w:r>
        <w:t xml:space="preserve">   brown    </w:t>
      </w:r>
      <w:r>
        <w:t xml:space="preserve">   orchid    </w:t>
      </w:r>
      <w:r>
        <w:t xml:space="preserve">   sea green    </w:t>
      </w:r>
      <w:r>
        <w:t xml:space="preserve">   indigo    </w:t>
      </w:r>
      <w:r>
        <w:t xml:space="preserve">   baby blue    </w:t>
      </w:r>
      <w:r>
        <w:t xml:space="preserve">   cyan    </w:t>
      </w:r>
      <w:r>
        <w:t xml:space="preserve">   lemon yellw    </w:t>
      </w:r>
      <w:r>
        <w:t xml:space="preserve">   lime green    </w:t>
      </w:r>
      <w:r>
        <w:t xml:space="preserve">   silver    </w:t>
      </w:r>
      <w:r>
        <w:t xml:space="preserve">   bronze    </w:t>
      </w:r>
      <w:r>
        <w:t xml:space="preserve">   gold    </w:t>
      </w:r>
      <w:r>
        <w:t xml:space="preserve">   marine    </w:t>
      </w:r>
      <w:r>
        <w:t xml:space="preserve">   aqua    </w:t>
      </w:r>
      <w:r>
        <w:t xml:space="preserve">   grey    </w:t>
      </w:r>
      <w:r>
        <w:t xml:space="preserve">   black    </w:t>
      </w:r>
      <w:r>
        <w:t xml:space="preserve">   white    </w:t>
      </w:r>
      <w:r>
        <w:t xml:space="preserve">   pink    </w:t>
      </w:r>
      <w:r>
        <w:t xml:space="preserve">   red    </w:t>
      </w:r>
      <w:r>
        <w:t xml:space="preserve">   purple    </w:t>
      </w:r>
      <w:r>
        <w:t xml:space="preserve">   blue    </w:t>
      </w:r>
      <w:r>
        <w:t xml:space="preserve">   green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2021-10-11T04:21:35Z</dcterms:created>
  <dcterms:modified xsi:type="dcterms:W3CDTF">2021-10-11T04:21:35Z</dcterms:modified>
</cp:coreProperties>
</file>