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colours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white    </w:t>
      </w:r>
      <w:r>
        <w:t xml:space="preserve">   grey    </w:t>
      </w:r>
      <w:r>
        <w:t xml:space="preserve">   brown    </w:t>
      </w:r>
      <w:r>
        <w:t xml:space="preserve">   gold    </w:t>
      </w:r>
      <w:r>
        <w:t xml:space="preserve">   beige    </w:t>
      </w:r>
      <w:r>
        <w:t xml:space="preserve">   black    </w:t>
      </w:r>
      <w:r>
        <w:t xml:space="preserve">   blue    </w:t>
      </w:r>
      <w:r>
        <w:t xml:space="preserve">   crimson    </w:t>
      </w:r>
      <w:r>
        <w:t xml:space="preserve">   dark blue    </w:t>
      </w:r>
      <w:r>
        <w:t xml:space="preserve">   emerald green    </w:t>
      </w:r>
      <w:r>
        <w:t xml:space="preserve">   green    </w:t>
      </w:r>
      <w:r>
        <w:t xml:space="preserve">   indigo    </w:t>
      </w:r>
      <w:r>
        <w:t xml:space="preserve">   light pink    </w:t>
      </w:r>
      <w:r>
        <w:t xml:space="preserve">   orange    </w:t>
      </w:r>
      <w:r>
        <w:t xml:space="preserve">   pink    </w:t>
      </w:r>
      <w:r>
        <w:t xml:space="preserve">   purple    </w:t>
      </w:r>
      <w:r>
        <w:t xml:space="preserve">   red    </w:t>
      </w:r>
      <w:r>
        <w:t xml:space="preserve">   turquoise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colours </dc:title>
  <dcterms:created xsi:type="dcterms:W3CDTF">2021-10-11T04:23:38Z</dcterms:created>
  <dcterms:modified xsi:type="dcterms:W3CDTF">2021-10-11T04:23:38Z</dcterms:modified>
</cp:coreProperties>
</file>