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purple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navy blue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yellow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bleu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colours</dc:title>
  <dcterms:created xsi:type="dcterms:W3CDTF">2021-10-11T04:22:00Z</dcterms:created>
  <dcterms:modified xsi:type="dcterms:W3CDTF">2021-10-11T04:22:00Z</dcterms:modified>
</cp:coreProperties>
</file>