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combination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without speech; lack of words;quiet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of showing richness or grace in style and 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boldly resisting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without responsibility; careless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waiting without any complaint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brightness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person who manages the political actions of a state ; a state leader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accepting differences betwen and among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thing or person who irritates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without a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not rushing through a task; taking ones time to do the best work; carefull and complete in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without movement;still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person who is a doctor of animal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without money;poor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person who changes one language intoanother; ''cuts across'' the language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state of being in control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without breath;out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creates something that has never been created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able to have money given back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tells people what to do without giving them choices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is between 80 and 90 years 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is at least 100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handy; fits into ones time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is a member of a jury that listens to both sides of a law case in a courtroom to see if the defendant is guilty of innocent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of being patient in effort; continous attempts;never giving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able to be imagined or thought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who works in a 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without fear; not afraid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combination vocabulary</dc:title>
  <dcterms:created xsi:type="dcterms:W3CDTF">2021-10-11T04:22:35Z</dcterms:created>
  <dcterms:modified xsi:type="dcterms:W3CDTF">2021-10-11T04:22:35Z</dcterms:modified>
</cp:coreProperties>
</file>