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common exception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 you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run along a......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like a bubble....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you ....... me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live in a 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friend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..... play in the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My ..... are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.......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sun is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do not like 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lot of.........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 colourful.........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Santa comes at.......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has ..... got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want.... of the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you ...... a 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 you .....the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Odd and.......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..... cake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exception words</dc:title>
  <dcterms:created xsi:type="dcterms:W3CDTF">2021-10-11T04:24:23Z</dcterms:created>
  <dcterms:modified xsi:type="dcterms:W3CDTF">2021-10-11T04:24:23Z</dcterms:modified>
</cp:coreProperties>
</file>