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commonly confused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are _____ going on the camping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_____ how to tie my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belonging to or associated with a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before words beginning with a vowel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or unit of two people or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letter of the alphabet.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can _____ with my left and right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not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are we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belonging to or associated with a thing previously mentioned or easily identified.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 know know to tie that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is _____ excuse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preconceived opinion that is not based on reason or actual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in, at, or to that place or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before or by now or the time in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 shoe is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leave behind or on one side in proceeding.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or showing a dislike or distrust.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gone by in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Take a ______ at the next exit.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there was _____ of penguins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a higher degree than is desirable, permissible, or possible; excessively.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expressing motion in the direction of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commonly confused words</dc:title>
  <dcterms:created xsi:type="dcterms:W3CDTF">2021-10-11T04:24:19Z</dcterms:created>
  <dcterms:modified xsi:type="dcterms:W3CDTF">2021-10-11T04:24:19Z</dcterms:modified>
</cp:coreProperties>
</file>