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communication and professional relationships with children, young people and adults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friendly    </w:t>
      </w:r>
      <w:r>
        <w:t xml:space="preserve">   polite    </w:t>
      </w:r>
      <w:r>
        <w:t xml:space="preserve">   letter    </w:t>
      </w:r>
      <w:r>
        <w:t xml:space="preserve">   email    </w:t>
      </w:r>
      <w:r>
        <w:t xml:space="preserve">   positive    </w:t>
      </w:r>
      <w:r>
        <w:t xml:space="preserve">   behaviour    </w:t>
      </w:r>
      <w:r>
        <w:t xml:space="preserve">   eye contact    </w:t>
      </w:r>
      <w:r>
        <w:t xml:space="preserve">   gestures    </w:t>
      </w:r>
      <w:r>
        <w:t xml:space="preserve">   cultures    </w:t>
      </w:r>
      <w:r>
        <w:t xml:space="preserve">   clear    </w:t>
      </w:r>
      <w:r>
        <w:t xml:space="preserve">   language    </w:t>
      </w:r>
      <w:r>
        <w:t xml:space="preserve">   courteous    </w:t>
      </w:r>
      <w:r>
        <w:t xml:space="preserve">   respect    </w:t>
      </w:r>
      <w:r>
        <w:t xml:space="preserve">   understand    </w:t>
      </w:r>
      <w:r>
        <w:t xml:space="preserve">   listen    </w:t>
      </w:r>
      <w:r>
        <w:t xml:space="preserve">   humour    </w:t>
      </w:r>
      <w:r>
        <w:t xml:space="preserve">   personal    </w:t>
      </w:r>
      <w:r>
        <w:t xml:space="preserve">   considerate    </w:t>
      </w:r>
      <w:r>
        <w:t xml:space="preserve">   young people    </w:t>
      </w:r>
      <w:r>
        <w:t xml:space="preserve">   children    </w:t>
      </w:r>
      <w:r>
        <w:t xml:space="preserve">   professional    </w:t>
      </w:r>
      <w:r>
        <w:t xml:space="preserve">   relationship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professional relationships with children, young people and adults</dc:title>
  <dcterms:created xsi:type="dcterms:W3CDTF">2021-10-11T04:25:46Z</dcterms:created>
  <dcterms:modified xsi:type="dcterms:W3CDTF">2021-10-11T04:25:46Z</dcterms:modified>
</cp:coreProperties>
</file>