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helpers</w:t>
      </w:r>
    </w:p>
    <w:p>
      <w:pPr>
        <w:pStyle w:val="Questions"/>
      </w:pPr>
      <w:r>
        <w:t xml:space="preserve">1. OERLUENTV </w:t>
      </w:r>
      <w:r>
        <w:rPr>
          <w:u w:val="single"/>
        </w:rPr>
        <w:t xml:space="preserve">__volunteer______________________________</w:t>
      </w:r>
    </w:p>
    <w:p>
      <w:pPr>
        <w:pStyle w:val="Questions"/>
      </w:pPr>
      <w:r>
        <w:t xml:space="preserve">2. INPLHEG </w:t>
      </w:r>
      <w:r>
        <w:rPr>
          <w:u w:val="single"/>
        </w:rPr>
        <w:t xml:space="preserve">__helping__________________________________</w:t>
      </w:r>
    </w:p>
    <w:p>
      <w:pPr>
        <w:pStyle w:val="Questions"/>
      </w:pPr>
      <w:r>
        <w:t xml:space="preserve">3. DRVIOPE </w:t>
      </w:r>
      <w:r>
        <w:rPr>
          <w:u w:val="single"/>
        </w:rPr>
        <w:t xml:space="preserve">__provide__________________________________</w:t>
      </w:r>
    </w:p>
    <w:p>
      <w:pPr>
        <w:pStyle w:val="Questions"/>
      </w:pPr>
      <w:r>
        <w:t xml:space="preserve">4. AOTLNSIVA MAYR </w:t>
      </w:r>
      <w:r>
        <w:rPr>
          <w:u w:val="single"/>
        </w:rPr>
        <w:t xml:space="preserve">__Salvation Army____________________</w:t>
      </w:r>
    </w:p>
    <w:p>
      <w:pPr>
        <w:pStyle w:val="Questions"/>
      </w:pPr>
      <w:r>
        <w:t xml:space="preserve">5. NDOFNTIOASU </w:t>
      </w:r>
      <w:r>
        <w:rPr>
          <w:u w:val="single"/>
        </w:rPr>
        <w:t xml:space="preserve">__foundations__________________________</w:t>
      </w:r>
    </w:p>
    <w:p>
      <w:pPr>
        <w:pStyle w:val="Questions"/>
      </w:pPr>
      <w:r>
        <w:t xml:space="preserve">6. MIOVNOATIT </w:t>
      </w:r>
      <w:r>
        <w:rPr>
          <w:u w:val="single"/>
        </w:rPr>
        <w:t xml:space="preserve">__motivation____________________________</w:t>
      </w:r>
    </w:p>
    <w:p>
      <w:pPr>
        <w:pStyle w:val="Questions"/>
      </w:pPr>
      <w:r>
        <w:t xml:space="preserve">7. HSEAR </w:t>
      </w:r>
      <w:r>
        <w:rPr>
          <w:u w:val="single"/>
        </w:rPr>
        <w:t xml:space="preserve">__share______________________________________</w:t>
      </w:r>
    </w:p>
    <w:p>
      <w:pPr>
        <w:pStyle w:val="Questions"/>
      </w:pPr>
      <w:r>
        <w:t xml:space="preserve">8. DSRUEIRFAN </w:t>
      </w:r>
      <w:r>
        <w:rPr>
          <w:u w:val="single"/>
        </w:rPr>
        <w:t xml:space="preserve">__fundraiser____________________________</w:t>
      </w:r>
    </w:p>
    <w:p>
      <w:pPr>
        <w:pStyle w:val="Questions"/>
      </w:pPr>
      <w:r>
        <w:t xml:space="preserve">9. UTRNTOPOPYI </w:t>
      </w:r>
      <w:r>
        <w:rPr>
          <w:u w:val="single"/>
        </w:rPr>
        <w:t xml:space="preserve">__opportunity__________________________</w:t>
      </w:r>
    </w:p>
    <w:p>
      <w:pPr>
        <w:pStyle w:val="Questions"/>
      </w:pPr>
      <w:r>
        <w:t xml:space="preserve">10. SPRUTOP </w:t>
      </w:r>
      <w:r>
        <w:rPr>
          <w:u w:val="single"/>
        </w:rPr>
        <w:t xml:space="preserve">__support__________________________________</w:t>
      </w:r>
    </w:p>
    <w:p>
      <w:pPr>
        <w:pStyle w:val="Questions"/>
      </w:pPr>
      <w:r>
        <w:t xml:space="preserve">11. EIGV </w:t>
      </w:r>
      <w:r>
        <w:rPr>
          <w:u w:val="single"/>
        </w:rPr>
        <w:t xml:space="preserve">__give________________________________________</w:t>
      </w:r>
    </w:p>
    <w:p>
      <w:pPr>
        <w:pStyle w:val="Questions"/>
      </w:pPr>
      <w:r>
        <w:t xml:space="preserve">12. PCIRTEAAITP </w:t>
      </w:r>
      <w:r>
        <w:rPr>
          <w:u w:val="single"/>
        </w:rPr>
        <w:t xml:space="preserve">__participate__________________________</w:t>
      </w:r>
    </w:p>
    <w:p>
      <w:pPr>
        <w:pStyle w:val="Questions"/>
      </w:pPr>
      <w:r>
        <w:t xml:space="preserve">13. AETODN </w:t>
      </w:r>
      <w:r>
        <w:rPr>
          <w:u w:val="single"/>
        </w:rPr>
        <w:t xml:space="preserve">__donate____________________________________</w:t>
      </w:r>
    </w:p>
    <w:p>
      <w:pPr>
        <w:pStyle w:val="Questions"/>
      </w:pPr>
      <w:r>
        <w:t xml:space="preserve">14. DVTAEAOC </w:t>
      </w:r>
      <w:r>
        <w:rPr>
          <w:u w:val="single"/>
        </w:rPr>
        <w:t xml:space="preserve">__advocate________________________________</w:t>
      </w:r>
    </w:p>
    <w:p>
      <w:pPr>
        <w:pStyle w:val="Questions"/>
      </w:pPr>
      <w:r>
        <w:t xml:space="preserve">15. TYMUCMNIO </w:t>
      </w:r>
      <w:r>
        <w:rPr>
          <w:u w:val="single"/>
        </w:rPr>
        <w:t xml:space="preserve">__community______________________________</w:t>
      </w:r>
    </w:p>
    <w:p>
      <w:pPr>
        <w:pStyle w:val="Questions"/>
      </w:pPr>
      <w:r>
        <w:t xml:space="preserve">16. TEBIRTCNUO </w:t>
      </w:r>
      <w:r>
        <w:rPr>
          <w:u w:val="single"/>
        </w:rPr>
        <w:t xml:space="preserve">__contribute____________________________</w:t>
      </w:r>
    </w:p>
    <w:p>
      <w:pPr>
        <w:pStyle w:val="Questions"/>
      </w:pPr>
      <w:r>
        <w:t xml:space="preserve">17. LLOIDWGO </w:t>
      </w:r>
      <w:r>
        <w:rPr>
          <w:u w:val="single"/>
        </w:rPr>
        <w:t xml:space="preserve">__goodwill________________________________</w:t>
      </w:r>
    </w:p>
    <w:p>
      <w:pPr>
        <w:pStyle w:val="Questions"/>
      </w:pPr>
      <w:r>
        <w:t xml:space="preserve">18. DINESNSK </w:t>
      </w:r>
      <w:r>
        <w:rPr>
          <w:u w:val="single"/>
        </w:rPr>
        <w:t xml:space="preserve">__kindness________________________________</w:t>
      </w:r>
    </w:p>
    <w:p>
      <w:pPr>
        <w:pStyle w:val="Questions"/>
      </w:pPr>
      <w:r>
        <w:t xml:space="preserve">19. AIONRTIOZGAN </w:t>
      </w:r>
      <w:r>
        <w:rPr>
          <w:u w:val="single"/>
        </w:rPr>
        <w:t xml:space="preserve">__organization________________________</w:t>
      </w:r>
    </w:p>
    <w:p>
      <w:pPr>
        <w:pStyle w:val="Questions"/>
      </w:pPr>
      <w:r>
        <w:t xml:space="preserve">20. KERROW </w:t>
      </w:r>
      <w:r>
        <w:rPr>
          <w:u w:val="single"/>
        </w:rPr>
        <w:t xml:space="preserve">__worker____________________________________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helpers</dc:title>
  <dcterms:created xsi:type="dcterms:W3CDTF">2021-10-11T04:26:57Z</dcterms:created>
  <dcterms:modified xsi:type="dcterms:W3CDTF">2021-10-11T04:26:57Z</dcterms:modified>
</cp:coreProperties>
</file>