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places and workers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shoe store    </w:t>
      </w:r>
      <w:r>
        <w:t xml:space="preserve">   pharmacy    </w:t>
      </w:r>
      <w:r>
        <w:t xml:space="preserve">   movie theater    </w:t>
      </w:r>
      <w:r>
        <w:t xml:space="preserve">   laundromat    </w:t>
      </w:r>
      <w:r>
        <w:t xml:space="preserve">   hardware store    </w:t>
      </w:r>
      <w:r>
        <w:t xml:space="preserve">   hair salon    </w:t>
      </w:r>
      <w:r>
        <w:t xml:space="preserve">   fruit stand    </w:t>
      </w:r>
      <w:r>
        <w:t xml:space="preserve">   flower shop    </w:t>
      </w:r>
      <w:r>
        <w:t xml:space="preserve">   clothing store    </w:t>
      </w:r>
      <w:r>
        <w:t xml:space="preserve">   bookstore    </w:t>
      </w:r>
      <w:r>
        <w:t xml:space="preserve">   supermarket    </w:t>
      </w:r>
      <w:r>
        <w:t xml:space="preserve">   restaurant    </w:t>
      </w:r>
      <w:r>
        <w:t xml:space="preserve">   post office    </w:t>
      </w:r>
      <w:r>
        <w:t xml:space="preserve">   police station    </w:t>
      </w:r>
      <w:r>
        <w:t xml:space="preserve">   fire station    </w:t>
      </w:r>
      <w:r>
        <w:t xml:space="preserve">   hospital    </w:t>
      </w:r>
      <w:r>
        <w:t xml:space="preserve">   gas station    </w:t>
      </w:r>
      <w:r>
        <w:t xml:space="preserve">   dentist office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places and workers</dc:title>
  <dcterms:created xsi:type="dcterms:W3CDTF">2021-10-11T04:26:01Z</dcterms:created>
  <dcterms:modified xsi:type="dcterms:W3CDTF">2021-10-11T04:26:01Z</dcterms:modified>
</cp:coreProperties>
</file>