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company slogans name the company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 rules just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 it a movie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like your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better igredients better pizza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do it we can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isnt life delicous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thats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florida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save money live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have it your way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your here your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 kid can be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eating good in the neigborhood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expect more pay 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shopping is a pleasure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americas diner is always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live mas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slogans name the company</dc:title>
  <dcterms:created xsi:type="dcterms:W3CDTF">2021-10-11T04:26:25Z</dcterms:created>
  <dcterms:modified xsi:type="dcterms:W3CDTF">2021-10-11T04:26:25Z</dcterms:modified>
</cp:coreProperties>
</file>