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complete the following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analogous structures    </w:t>
      </w:r>
      <w:r>
        <w:t xml:space="preserve">   ancestor    </w:t>
      </w:r>
      <w:r>
        <w:t xml:space="preserve">   antibiotic resistance    </w:t>
      </w:r>
      <w:r>
        <w:t xml:space="preserve">   artificial selection    </w:t>
      </w:r>
      <w:r>
        <w:t xml:space="preserve">   biochemistry    </w:t>
      </w:r>
      <w:r>
        <w:t xml:space="preserve">   biological resistance    </w:t>
      </w:r>
      <w:r>
        <w:t xml:space="preserve">   Charles Darwin    </w:t>
      </w:r>
      <w:r>
        <w:t xml:space="preserve">   cladogram    </w:t>
      </w:r>
      <w:r>
        <w:t xml:space="preserve">   common decent/ancestry    </w:t>
      </w:r>
      <w:r>
        <w:t xml:space="preserve">   comparative morphology    </w:t>
      </w:r>
      <w:r>
        <w:t xml:space="preserve">   directional selection    </w:t>
      </w:r>
      <w:r>
        <w:t xml:space="preserve">   disruptive selection    </w:t>
      </w:r>
      <w:r>
        <w:t xml:space="preserve">   embryology    </w:t>
      </w:r>
      <w:r>
        <w:t xml:space="preserve">   endosymbiont    </w:t>
      </w:r>
      <w:r>
        <w:t xml:space="preserve">   evolution    </w:t>
      </w:r>
      <w:r>
        <w:t xml:space="preserve">   fossil    </w:t>
      </w:r>
      <w:r>
        <w:t xml:space="preserve">   Francisco redi    </w:t>
      </w:r>
      <w:r>
        <w:t xml:space="preserve">   genetic drift    </w:t>
      </w:r>
      <w:r>
        <w:t xml:space="preserve">   hardy weinbrug principle    </w:t>
      </w:r>
      <w:r>
        <w:t xml:space="preserve">   homology    </w:t>
      </w:r>
      <w:r>
        <w:t xml:space="preserve">   influenza vaccine    </w:t>
      </w:r>
      <w:r>
        <w:t xml:space="preserve">   jean Baptiste de Lamarck    </w:t>
      </w:r>
      <w:r>
        <w:t xml:space="preserve">   natural selection    </w:t>
      </w:r>
      <w:r>
        <w:t xml:space="preserve">   phylogenetic tree    </w:t>
      </w:r>
      <w:r>
        <w:t xml:space="preserve">   protein sequence    </w:t>
      </w:r>
      <w:r>
        <w:t xml:space="preserve">   survivalofthefittest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the following</dc:title>
  <dcterms:created xsi:type="dcterms:W3CDTF">2021-10-11T04:27:55Z</dcterms:created>
  <dcterms:modified xsi:type="dcterms:W3CDTF">2021-10-11T04:27:55Z</dcterms:modified>
</cp:coreProperties>
</file>