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components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 voltage source    </w:t>
      </w:r>
      <w:r>
        <w:t xml:space="preserve">   ammeter    </w:t>
      </w:r>
      <w:r>
        <w:t xml:space="preserve">   And gate    </w:t>
      </w:r>
      <w:r>
        <w:t xml:space="preserve">   capacitor    </w:t>
      </w:r>
      <w:r>
        <w:t xml:space="preserve">   closed switch    </w:t>
      </w:r>
      <w:r>
        <w:t xml:space="preserve">   coil    </w:t>
      </w:r>
      <w:r>
        <w:t xml:space="preserve">   DC voltage source    </w:t>
      </w:r>
      <w:r>
        <w:t xml:space="preserve">   diode    </w:t>
      </w:r>
      <w:r>
        <w:t xml:space="preserve">   fuse    </w:t>
      </w:r>
      <w:r>
        <w:t xml:space="preserve">   inductor    </w:t>
      </w:r>
      <w:r>
        <w:t xml:space="preserve">   inverter    </w:t>
      </w:r>
      <w:r>
        <w:t xml:space="preserve">   joined conductors    </w:t>
      </w:r>
      <w:r>
        <w:t xml:space="preserve">   lamp    </w:t>
      </w:r>
      <w:r>
        <w:t xml:space="preserve">   led    </w:t>
      </w:r>
      <w:r>
        <w:t xml:space="preserve">   motor    </w:t>
      </w:r>
      <w:r>
        <w:t xml:space="preserve">   Nand gate    </w:t>
      </w:r>
      <w:r>
        <w:t xml:space="preserve">   nor gate    </w:t>
      </w:r>
      <w:r>
        <w:t xml:space="preserve">   open switch    </w:t>
      </w:r>
      <w:r>
        <w:t xml:space="preserve">   opto-isolator    </w:t>
      </w:r>
      <w:r>
        <w:t xml:space="preserve">   or gate    </w:t>
      </w:r>
      <w:r>
        <w:t xml:space="preserve">   photo transistor    </w:t>
      </w:r>
      <w:r>
        <w:t xml:space="preserve">   potentiometer    </w:t>
      </w:r>
      <w:r>
        <w:t xml:space="preserve">   regulator    </w:t>
      </w:r>
      <w:r>
        <w:t xml:space="preserve">   resistor    </w:t>
      </w:r>
      <w:r>
        <w:t xml:space="preserve">   thermistor    </w:t>
      </w:r>
      <w:r>
        <w:t xml:space="preserve">   transformer    </w:t>
      </w:r>
      <w:r>
        <w:t xml:space="preserve">   transistor    </w:t>
      </w:r>
      <w:r>
        <w:t xml:space="preserve">   voltage regulator    </w:t>
      </w:r>
      <w:r>
        <w:t xml:space="preserve">   voltmeter    </w:t>
      </w:r>
      <w:r>
        <w:t xml:space="preserve">   xor gate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</dc:title>
  <dcterms:created xsi:type="dcterms:W3CDTF">2021-10-11T04:30:29Z</dcterms:created>
  <dcterms:modified xsi:type="dcterms:W3CDTF">2021-10-11T04:30:29Z</dcterms:modified>
</cp:coreProperties>
</file>