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the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red supergiant    </w:t>
      </w:r>
      <w:r>
        <w:t xml:space="preserve">   rigel    </w:t>
      </w:r>
      <w:r>
        <w:t xml:space="preserve">   planet    </w:t>
      </w:r>
      <w:r>
        <w:t xml:space="preserve">   radiation    </w:t>
      </w:r>
      <w:r>
        <w:t xml:space="preserve">   spiral galaxy    </w:t>
      </w:r>
      <w:r>
        <w:t xml:space="preserve">   light years    </w:t>
      </w:r>
      <w:r>
        <w:t xml:space="preserve">   black hole    </w:t>
      </w:r>
      <w:r>
        <w:t xml:space="preserve">   red giant    </w:t>
      </w:r>
      <w:r>
        <w:t xml:space="preserve">   whitedwarf    </w:t>
      </w:r>
      <w:r>
        <w:t xml:space="preserve">   sun    </w:t>
      </w:r>
      <w:r>
        <w:t xml:space="preserve">   protostar    </w:t>
      </w:r>
      <w:r>
        <w:t xml:space="preserve">   main sequence    </w:t>
      </w:r>
      <w:r>
        <w:t xml:space="preserve">   electromagneticspectrum    </w:t>
      </w:r>
      <w:r>
        <w:t xml:space="preserve">   hertzsprung-russell    </w:t>
      </w:r>
      <w:r>
        <w:t xml:space="preserve">   luminosity    </w:t>
      </w:r>
      <w:r>
        <w:t xml:space="preserve">   supernova    </w:t>
      </w:r>
      <w:r>
        <w:t xml:space="preserve">   galaxy    </w:t>
      </w:r>
      <w:r>
        <w:t xml:space="preserve">   nebulae    </w:t>
      </w:r>
      <w:r>
        <w:t xml:space="preserve">   star    </w:t>
      </w:r>
      <w:r>
        <w:t xml:space="preserve">   universe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the universe</dc:title>
  <dcterms:created xsi:type="dcterms:W3CDTF">2021-10-11T04:27:54Z</dcterms:created>
  <dcterms:modified xsi:type="dcterms:W3CDTF">2021-10-11T04:27:54Z</dcterms:modified>
</cp:coreProperties>
</file>