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stagecoach    </w:t>
      </w:r>
      <w:r>
        <w:t xml:space="preserve">   basketball    </w:t>
      </w:r>
      <w:r>
        <w:t xml:space="preserve">   sidewalks    </w:t>
      </w:r>
      <w:r>
        <w:t xml:space="preserve">   newspaper    </w:t>
      </w:r>
      <w:r>
        <w:t xml:space="preserve">   someone    </w:t>
      </w:r>
      <w:r>
        <w:t xml:space="preserve">   sometime    </w:t>
      </w:r>
      <w:r>
        <w:t xml:space="preserve">   headlight    </w:t>
      </w:r>
      <w:r>
        <w:t xml:space="preserve">   barefoot    </w:t>
      </w:r>
      <w:r>
        <w:t xml:space="preserve">   birdhouse    </w:t>
      </w:r>
      <w:r>
        <w:t xml:space="preserve">   somebody    </w:t>
      </w:r>
      <w:r>
        <w:t xml:space="preserve">   hairdo    </w:t>
      </w:r>
      <w:r>
        <w:t xml:space="preserve">   daylight    </w:t>
      </w:r>
      <w:r>
        <w:t xml:space="preserve">   birthday    </w:t>
      </w:r>
      <w:r>
        <w:t xml:space="preserve">   daytime    </w:t>
      </w:r>
      <w:r>
        <w:t xml:space="preserve">   airplane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words</dc:title>
  <dcterms:created xsi:type="dcterms:W3CDTF">2021-10-11T04:28:49Z</dcterms:created>
  <dcterms:modified xsi:type="dcterms:W3CDTF">2021-10-11T04:28:49Z</dcterms:modified>
</cp:coreProperties>
</file>