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something    </w:t>
      </w:r>
      <w:r>
        <w:t xml:space="preserve">   without    </w:t>
      </w:r>
      <w:r>
        <w:t xml:space="preserve">   birthday    </w:t>
      </w:r>
      <w:r>
        <w:t xml:space="preserve">   homework    </w:t>
      </w:r>
      <w:r>
        <w:t xml:space="preserve">   birdhouse    </w:t>
      </w:r>
      <w:r>
        <w:t xml:space="preserve">   outside    </w:t>
      </w:r>
      <w:r>
        <w:t xml:space="preserve">   myself    </w:t>
      </w:r>
      <w:r>
        <w:t xml:space="preserve">   inside    </w:t>
      </w:r>
      <w:r>
        <w:t xml:space="preserve">   notebook    </w:t>
      </w:r>
      <w:r>
        <w:t xml:space="preserve">   suntan    </w:t>
      </w:r>
      <w:r>
        <w:t xml:space="preserve">   playpen    </w:t>
      </w:r>
      <w:r>
        <w:t xml:space="preserve">   backpack    </w:t>
      </w:r>
      <w:r>
        <w:t xml:space="preserve">   flagpole    </w:t>
      </w:r>
      <w:r>
        <w:t xml:space="preserve">   sailboat    </w:t>
      </w:r>
      <w:r>
        <w:t xml:space="preserve">   sandbox    </w:t>
      </w:r>
      <w:r>
        <w:t xml:space="preserve">   bathtub    </w:t>
      </w:r>
      <w:r>
        <w:t xml:space="preserve">   starfish    </w:t>
      </w:r>
      <w:r>
        <w:t xml:space="preserve">   bluebird    </w:t>
      </w:r>
      <w:r>
        <w:t xml:space="preserve">   baseball    </w:t>
      </w:r>
      <w:r>
        <w:t xml:space="preserve">   sunset    </w:t>
      </w:r>
      <w:r>
        <w:t xml:space="preserve">   doorbell    </w:t>
      </w:r>
      <w:r>
        <w:t xml:space="preserve">   cowbell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2021-10-11T04:29:05Z</dcterms:created>
  <dcterms:modified xsi:type="dcterms:W3CDTF">2021-10-11T04:29:05Z</dcterms:modified>
</cp:coreProperties>
</file>