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computer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highly complex, extensive set of electronic circuitry that executes stored program instructions.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form of computer data storage that stores data and machine code currently being used.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device you can type and play games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printed circuit board controlling output to a display screen.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USB-based device that transmits and receives Bluetooth wireless signals. 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thing you use to type in a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high-capacity, self-contained storage device containing a read-write mechanism plus one or more hard disks, inside a sealed unit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converts mains AC to low-voltage regulated DC power for the internal components of a computer.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printed circuit board containing the principal components of a computer or other device, with connectors into which other circuit boards can be slotted.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application-level protocol for distributed, collaborative, hypermedia information systems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a computer hardware component that connects a computer to a computer network.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</dc:title>
  <dcterms:created xsi:type="dcterms:W3CDTF">2021-10-11T04:29:14Z</dcterms:created>
  <dcterms:modified xsi:type="dcterms:W3CDTF">2021-10-11T04:29:14Z</dcterms:modified>
</cp:coreProperties>
</file>