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data    </w:t>
      </w:r>
      <w:r>
        <w:t xml:space="preserve">   designer    </w:t>
      </w:r>
      <w:r>
        <w:t xml:space="preserve">   digital    </w:t>
      </w:r>
      <w:r>
        <w:t xml:space="preserve">   power point    </w:t>
      </w:r>
      <w:r>
        <w:t xml:space="preserve">   access    </w:t>
      </w:r>
      <w:r>
        <w:t xml:space="preserve">   word    </w:t>
      </w:r>
      <w:r>
        <w:t xml:space="preserve">   excel    </w:t>
      </w:r>
      <w:r>
        <w:t xml:space="preserve">   eathernet    </w:t>
      </w:r>
      <w:r>
        <w:t xml:space="preserve">   windows    </w:t>
      </w:r>
      <w:r>
        <w:t xml:space="preserve">   motherboard    </w:t>
      </w:r>
      <w:r>
        <w:t xml:space="preserve">   codes    </w:t>
      </w:r>
      <w:r>
        <w:t xml:space="preserve">   modem    </w:t>
      </w:r>
      <w:r>
        <w:t xml:space="preserve">   cable    </w:t>
      </w:r>
      <w:r>
        <w:t xml:space="preserve">   java    </w:t>
      </w:r>
      <w:r>
        <w:t xml:space="preserve">   administrator    </w:t>
      </w:r>
      <w:r>
        <w:t xml:space="preserve">   user    </w:t>
      </w:r>
      <w:r>
        <w:t xml:space="preserve">   desktop    </w:t>
      </w:r>
      <w:r>
        <w:t xml:space="preserve">   laptop    </w:t>
      </w:r>
      <w:r>
        <w:t xml:space="preserve">   keyboard    </w:t>
      </w:r>
      <w:r>
        <w:t xml:space="preserve">   mouse    </w:t>
      </w:r>
      <w:r>
        <w:t xml:space="preserve">   games    </w:t>
      </w:r>
      <w:r>
        <w:t xml:space="preserve">   disc drive    </w:t>
      </w:r>
      <w:r>
        <w:t xml:space="preserve">   usb    </w:t>
      </w:r>
      <w:r>
        <w:t xml:space="preserve">   spam email    </w:t>
      </w:r>
      <w:r>
        <w:t xml:space="preserve">   pc    </w:t>
      </w:r>
      <w:r>
        <w:t xml:space="preserve">   mac    </w:t>
      </w:r>
      <w:r>
        <w:t xml:space="preserve">   network    </w:t>
      </w:r>
      <w:r>
        <w:t xml:space="preserve">   skype    </w:t>
      </w:r>
      <w:r>
        <w:t xml:space="preserve">   speakers    </w:t>
      </w:r>
      <w:r>
        <w:t xml:space="preserve">   scanner    </w:t>
      </w:r>
      <w:r>
        <w:t xml:space="preserve">   cpu    </w:t>
      </w:r>
      <w:r>
        <w:t xml:space="preserve">   screen    </w:t>
      </w:r>
      <w:r>
        <w:t xml:space="preserve">   monitor    </w:t>
      </w:r>
      <w:r>
        <w:t xml:space="preserve">   image    </w:t>
      </w:r>
      <w:r>
        <w:t xml:space="preserve">   internet    </w:t>
      </w:r>
      <w:r>
        <w:t xml:space="preserve">   application    </w:t>
      </w:r>
      <w:r>
        <w:t xml:space="preserve">   hardware    </w:t>
      </w:r>
      <w:r>
        <w:t xml:space="preserve">   url    </w:t>
      </w:r>
      <w:r>
        <w:t xml:space="preserve">   edit    </w:t>
      </w:r>
      <w:r>
        <w:t xml:space="preserve">   save    </w:t>
      </w:r>
      <w:r>
        <w:t xml:space="preserve">   megabyte    </w:t>
      </w:r>
      <w:r>
        <w:t xml:space="preserve">   folder    </w:t>
      </w:r>
      <w:r>
        <w:t xml:space="preserve">   output    </w:t>
      </w:r>
      <w:r>
        <w:t xml:space="preserve">   virus    </w:t>
      </w:r>
      <w:r>
        <w:t xml:space="preserve">   chip    </w:t>
      </w:r>
      <w:r>
        <w:t xml:space="preserve">   text    </w:t>
      </w:r>
      <w:r>
        <w:t xml:space="preserve">   google    </w:t>
      </w:r>
      <w:r>
        <w:t xml:space="preserve">   jpeg    </w:t>
      </w:r>
      <w:r>
        <w:t xml:space="preserve">   online    </w:t>
      </w:r>
      <w:r>
        <w:t xml:space="preserve">   run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</dc:title>
  <dcterms:created xsi:type="dcterms:W3CDTF">2021-10-11T04:28:18Z</dcterms:created>
  <dcterms:modified xsi:type="dcterms:W3CDTF">2021-10-11T04:28:18Z</dcterms:modified>
</cp:coreProperties>
</file>